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846099">
        <w:rPr>
          <w:rFonts w:ascii="Times New Roman" w:eastAsia="Times New Roman" w:hAnsi="Times New Roman"/>
          <w:sz w:val="28"/>
          <w:szCs w:val="28"/>
          <w:lang w:eastAsia="ru-RU"/>
        </w:rPr>
        <w:t>м’якої покрівлі будівлі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846099">
        <w:rPr>
          <w:rFonts w:ascii="Times New Roman" w:eastAsia="Times New Roman" w:hAnsi="Times New Roman"/>
          <w:sz w:val="28"/>
          <w:szCs w:val="28"/>
          <w:lang w:eastAsia="ru-RU"/>
        </w:rPr>
        <w:t>345 комбінованого типу</w:t>
      </w:r>
      <w:r w:rsidR="00554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</w:t>
      </w:r>
      <w:r w:rsidR="0084609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857661">
        <w:rPr>
          <w:rFonts w:ascii="Times New Roman" w:eastAsia="Times New Roman" w:hAnsi="Times New Roman"/>
          <w:sz w:val="28"/>
          <w:szCs w:val="28"/>
          <w:lang w:eastAsia="ru-RU"/>
        </w:rPr>
        <w:t>вул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846099">
        <w:rPr>
          <w:rFonts w:ascii="Times New Roman" w:eastAsia="Times New Roman" w:hAnsi="Times New Roman"/>
          <w:sz w:val="28"/>
          <w:szCs w:val="28"/>
          <w:lang w:eastAsia="ru-RU"/>
        </w:rPr>
        <w:t>Літакова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6099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647D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6099" w:rsidRPr="00846099">
        <w:rPr>
          <w:rFonts w:ascii="Times New Roman" w:eastAsia="Times New Roman" w:hAnsi="Times New Roman"/>
          <w:sz w:val="28"/>
          <w:szCs w:val="28"/>
          <w:lang w:eastAsia="ru-RU"/>
        </w:rPr>
        <w:t>UA-2021-05-06-001220-b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846099">
        <w:rPr>
          <w:rFonts w:ascii="Times New Roman" w:hAnsi="Times New Roman"/>
          <w:sz w:val="28"/>
          <w:szCs w:val="28"/>
        </w:rPr>
        <w:t>м’якої покрівлі будівлі</w:t>
      </w:r>
      <w:r w:rsidR="00401ADF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846099">
        <w:rPr>
          <w:rFonts w:ascii="Times New Roman" w:hAnsi="Times New Roman"/>
          <w:sz w:val="28"/>
          <w:szCs w:val="28"/>
        </w:rPr>
        <w:t>345 комбінованого типу</w:t>
      </w:r>
      <w:r w:rsidR="0055410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5F07D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46099">
        <w:rPr>
          <w:rFonts w:ascii="Times New Roman" w:eastAsia="Times New Roman" w:hAnsi="Times New Roman"/>
          <w:sz w:val="28"/>
          <w:szCs w:val="28"/>
          <w:lang w:eastAsia="ru-RU"/>
        </w:rPr>
        <w:t>327 914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6099">
        <w:rPr>
          <w:rFonts w:ascii="Times New Roman" w:eastAsia="Times New Roman" w:hAnsi="Times New Roman"/>
          <w:sz w:val="28"/>
          <w:szCs w:val="28"/>
          <w:lang w:eastAsia="ru-RU"/>
        </w:rPr>
        <w:t>327 914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01ADF"/>
    <w:rsid w:val="00482B0F"/>
    <w:rsid w:val="004D4C9B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EDC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41</cp:revision>
  <cp:lastPrinted>2021-03-22T13:14:00Z</cp:lastPrinted>
  <dcterms:created xsi:type="dcterms:W3CDTF">2021-03-17T12:08:00Z</dcterms:created>
  <dcterms:modified xsi:type="dcterms:W3CDTF">2021-05-06T11:09:00Z</dcterms:modified>
</cp:coreProperties>
</file>